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579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Белого Евгения Анатольевича, </w:t>
      </w:r>
      <w:r>
        <w:rPr>
          <w:rStyle w:val="cat-UserDefinedgrp-21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2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Белый Е.А.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4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Style w:val="cat-Dategrp-7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Белый Е.А.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Белого Е.А.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431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</w:t>
      </w:r>
      <w:r>
        <w:rPr>
          <w:rFonts w:ascii="Times New Roman" w:eastAsia="Times New Roman" w:hAnsi="Times New Roman" w:cs="Times New Roman"/>
          <w:sz w:val="28"/>
          <w:szCs w:val="28"/>
        </w:rPr>
        <w:t>днее 25</w:t>
      </w:r>
      <w:r>
        <w:rPr>
          <w:rFonts w:ascii="Times New Roman" w:eastAsia="Times New Roman" w:hAnsi="Times New Roman" w:cs="Times New Roman"/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Белого Е.А.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14811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8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о представлении декларации с нарушением установленного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Белого Е.А.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Белого Е.А.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Белого Евгения Анатольевича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Мировой судья судебного участка №11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9rplc-2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579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___________</w:t>
      </w:r>
      <w:r>
        <w:rPr>
          <w:rFonts w:ascii="Times New Roman" w:eastAsia="Times New Roman" w:hAnsi="Times New Roman" w:cs="Times New Roman"/>
          <w:sz w:val="18"/>
          <w:szCs w:val="18"/>
        </w:rPr>
        <w:t>________ 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1rplc-8">
    <w:name w:val="cat-UserDefined grp-21 rplc-8"/>
    <w:basedOn w:val="DefaultParagraphFont"/>
  </w:style>
  <w:style w:type="character" w:customStyle="1" w:styleId="cat-UserDefinedgrp-22rplc-14">
    <w:name w:val="cat-UserDefined grp-22 rplc-14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Dategrp-6rplc-18">
    <w:name w:val="cat-Date grp-6 rplc-18"/>
    <w:basedOn w:val="DefaultParagraphFont"/>
  </w:style>
  <w:style w:type="character" w:customStyle="1" w:styleId="cat-Dategrp-7rplc-19">
    <w:name w:val="cat-Date grp-7 rplc-19"/>
    <w:basedOn w:val="DefaultParagraphFont"/>
  </w:style>
  <w:style w:type="character" w:customStyle="1" w:styleId="cat-Dategrp-8rplc-23">
    <w:name w:val="cat-Date grp-8 rplc-23"/>
    <w:basedOn w:val="DefaultParagraphFont"/>
  </w:style>
  <w:style w:type="character" w:customStyle="1" w:styleId="cat-Dategrp-9rplc-29">
    <w:name w:val="cat-Date grp-9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